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2712A" w14:textId="5BA7430E" w:rsidR="007E1A15" w:rsidRPr="00363F6F" w:rsidRDefault="007E1A15" w:rsidP="00363F6F">
      <w:pPr>
        <w:pStyle w:val="CompanyName"/>
        <w:ind w:left="709" w:hanging="256"/>
        <w:sectPr w:rsidR="007E1A15" w:rsidRPr="00363F6F" w:rsidSect="009D541E">
          <w:headerReference w:type="default" r:id="rId7"/>
          <w:footerReference w:type="default" r:id="rId8"/>
          <w:pgSz w:w="12240" w:h="15840"/>
          <w:pgMar w:top="1440" w:right="1080" w:bottom="1440" w:left="1134" w:header="720" w:footer="720" w:gutter="0"/>
          <w:cols w:space="720"/>
          <w:docGrid w:linePitch="360"/>
        </w:sectPr>
      </w:pPr>
    </w:p>
    <w:p w14:paraId="5C5092EA" w14:textId="77777777" w:rsidR="00D84726" w:rsidRPr="00363F6F" w:rsidRDefault="00D84726" w:rsidP="00363F6F">
      <w:pPr>
        <w:rPr>
          <w:sz w:val="32"/>
          <w:szCs w:val="32"/>
        </w:rPr>
      </w:pPr>
      <w:r w:rsidRPr="00363F6F">
        <w:rPr>
          <w:rFonts w:ascii="Britannic Bold" w:hAnsi="Britannic Bold"/>
          <w:color w:val="auto"/>
          <w:sz w:val="32"/>
          <w:szCs w:val="32"/>
          <w:lang w:val="en-US"/>
        </w:rPr>
        <w:t>55+ TENPIN BOWLING ASSOCIATION OF NEW ZEALAND</w:t>
      </w:r>
    </w:p>
    <w:p w14:paraId="1A211478" w14:textId="77777777" w:rsidR="00D84726" w:rsidRDefault="00D84726" w:rsidP="00D84726">
      <w:r>
        <w:rPr>
          <w:rFonts w:ascii="Britannic Bold" w:hAnsi="Britannic Bold"/>
          <w:color w:val="953735"/>
          <w:sz w:val="20"/>
          <w:szCs w:val="20"/>
          <w:lang w:val="en-US"/>
        </w:rPr>
        <w:t> </w:t>
      </w:r>
    </w:p>
    <w:p w14:paraId="021B03EF" w14:textId="77777777" w:rsidR="00D84726" w:rsidRPr="00363F6F" w:rsidRDefault="00D84726" w:rsidP="00363F6F">
      <w:pPr>
        <w:rPr>
          <w:rFonts w:ascii="Britannic Bold" w:hAnsi="Britannic Bold"/>
          <w:sz w:val="24"/>
          <w:szCs w:val="24"/>
        </w:rPr>
      </w:pPr>
      <w:r w:rsidRPr="00363F6F">
        <w:rPr>
          <w:rFonts w:ascii="Britannic Bold" w:hAnsi="Britannic Bold"/>
          <w:color w:val="auto"/>
          <w:sz w:val="24"/>
          <w:szCs w:val="24"/>
          <w:lang w:val="en-US"/>
        </w:rPr>
        <w:t>NEWSLETTER – DECEMBER 2019</w:t>
      </w:r>
    </w:p>
    <w:p w14:paraId="2F4745E1" w14:textId="77777777" w:rsidR="00D84726" w:rsidRPr="00710271" w:rsidRDefault="00D84726" w:rsidP="00D84726">
      <w:pPr>
        <w:jc w:val="both"/>
        <w:rPr>
          <w:rFonts w:ascii="Comic Sans MS" w:hAnsi="Comic Sans MS"/>
          <w:color w:val="auto"/>
          <w:sz w:val="20"/>
          <w:szCs w:val="20"/>
          <w:lang w:val="en-US"/>
        </w:rPr>
      </w:pPr>
    </w:p>
    <w:p w14:paraId="2E3BBA4C" w14:textId="15766D28" w:rsidR="00D84726" w:rsidRPr="00710271" w:rsidRDefault="00D84726" w:rsidP="00D84726">
      <w:pPr>
        <w:jc w:val="both"/>
      </w:pPr>
      <w:r w:rsidRPr="00710271">
        <w:rPr>
          <w:rFonts w:ascii="Comic Sans MS" w:hAnsi="Comic Sans MS"/>
          <w:color w:val="auto"/>
          <w:lang w:val="en-US"/>
        </w:rPr>
        <w:t xml:space="preserve">As you will all know, Dave </w:t>
      </w:r>
      <w:proofErr w:type="spellStart"/>
      <w:r w:rsidRPr="00710271">
        <w:rPr>
          <w:rFonts w:ascii="Comic Sans MS" w:hAnsi="Comic Sans MS"/>
          <w:color w:val="auto"/>
          <w:lang w:val="en-US"/>
        </w:rPr>
        <w:t>Hercus</w:t>
      </w:r>
      <w:proofErr w:type="spellEnd"/>
      <w:r w:rsidRPr="00710271">
        <w:rPr>
          <w:rFonts w:ascii="Comic Sans MS" w:hAnsi="Comic Sans MS"/>
          <w:color w:val="auto"/>
          <w:lang w:val="en-US"/>
        </w:rPr>
        <w:t xml:space="preserve"> has been responsible for keeping our members up to date with what has been happening in our world of tenpin bowling.  It is a task he has done extremely well for many years.  Sadly, some while ago, he felt </w:t>
      </w:r>
      <w:r w:rsidR="00710271">
        <w:rPr>
          <w:rFonts w:ascii="Comic Sans MS" w:hAnsi="Comic Sans MS"/>
          <w:color w:val="auto"/>
          <w:lang w:val="en-US"/>
        </w:rPr>
        <w:t>i</w:t>
      </w:r>
      <w:r w:rsidRPr="00710271">
        <w:rPr>
          <w:rFonts w:ascii="Comic Sans MS" w:hAnsi="Comic Sans MS"/>
          <w:color w:val="auto"/>
          <w:lang w:val="en-US"/>
        </w:rPr>
        <w:t>t</w:t>
      </w:r>
      <w:r w:rsidR="00710271">
        <w:rPr>
          <w:rFonts w:ascii="Comic Sans MS" w:hAnsi="Comic Sans MS"/>
          <w:color w:val="auto"/>
          <w:lang w:val="en-US"/>
        </w:rPr>
        <w:t xml:space="preserve"> was</w:t>
      </w:r>
      <w:r w:rsidRPr="00710271">
        <w:rPr>
          <w:rFonts w:ascii="Comic Sans MS" w:hAnsi="Comic Sans MS"/>
          <w:color w:val="auto"/>
          <w:lang w:val="en-US"/>
        </w:rPr>
        <w:t xml:space="preserve"> time to hand over to somebody else and informed the Committee accordingly.  On behalf of us all, I would like to thank Dave for having kept us abreast of ‘all things tenpin’ for some years – CHEERS DAVE!  </w:t>
      </w:r>
    </w:p>
    <w:p w14:paraId="4466AF74" w14:textId="77777777" w:rsidR="00D84726" w:rsidRPr="00710271" w:rsidRDefault="00D84726" w:rsidP="00D84726">
      <w:pPr>
        <w:jc w:val="left"/>
      </w:pPr>
      <w:r w:rsidRPr="00710271">
        <w:rPr>
          <w:rFonts w:ascii="Comic Sans MS" w:hAnsi="Comic Sans MS"/>
          <w:color w:val="auto"/>
          <w:lang w:val="en-US"/>
        </w:rPr>
        <w:t> </w:t>
      </w:r>
    </w:p>
    <w:p w14:paraId="3265D7AC" w14:textId="77777777" w:rsidR="00D84726" w:rsidRPr="00710271" w:rsidRDefault="00D84726" w:rsidP="00D84726">
      <w:pPr>
        <w:jc w:val="both"/>
      </w:pPr>
      <w:r w:rsidRPr="00710271">
        <w:rPr>
          <w:rFonts w:ascii="Comic Sans MS" w:hAnsi="Comic Sans MS"/>
          <w:color w:val="auto"/>
          <w:lang w:val="en-US"/>
        </w:rPr>
        <w:t xml:space="preserve">So, at the Porirua Tournament dinner, with nobody rushing forward to step into Dave’s shoes, I foolishly volunteered to take on this task!  So, it is my privilege to wish everybody in our Association, a very </w:t>
      </w:r>
      <w:r w:rsidRPr="00710271">
        <w:rPr>
          <w:rFonts w:ascii="Comic Sans MS" w:hAnsi="Comic Sans MS"/>
          <w:b/>
          <w:bCs/>
          <w:color w:val="953735"/>
          <w:lang w:val="en-US"/>
        </w:rPr>
        <w:t>MERRY CHRISTMAS</w:t>
      </w:r>
      <w:r w:rsidRPr="00710271">
        <w:rPr>
          <w:rFonts w:ascii="Comic Sans MS" w:hAnsi="Comic Sans MS"/>
          <w:color w:val="953735"/>
          <w:lang w:val="en-US"/>
        </w:rPr>
        <w:t xml:space="preserve"> </w:t>
      </w:r>
      <w:r w:rsidRPr="00710271">
        <w:rPr>
          <w:rFonts w:ascii="Comic Sans MS" w:hAnsi="Comic Sans MS"/>
          <w:color w:val="auto"/>
          <w:lang w:val="en-US"/>
        </w:rPr>
        <w:t xml:space="preserve">and a </w:t>
      </w:r>
      <w:r w:rsidRPr="00710271">
        <w:rPr>
          <w:rFonts w:ascii="Comic Sans MS" w:hAnsi="Comic Sans MS"/>
          <w:b/>
          <w:bCs/>
          <w:color w:val="953735"/>
          <w:lang w:val="en-US"/>
        </w:rPr>
        <w:t>HAPPY NEW</w:t>
      </w:r>
      <w:r w:rsidRPr="00710271">
        <w:rPr>
          <w:rFonts w:ascii="Comic Sans MS" w:hAnsi="Comic Sans MS"/>
          <w:color w:val="953735"/>
          <w:lang w:val="en-US"/>
        </w:rPr>
        <w:t xml:space="preserve"> </w:t>
      </w:r>
      <w:r w:rsidRPr="00710271">
        <w:rPr>
          <w:rFonts w:ascii="Comic Sans MS" w:hAnsi="Comic Sans MS"/>
          <w:b/>
          <w:bCs/>
          <w:color w:val="953735"/>
          <w:lang w:val="en-US"/>
        </w:rPr>
        <w:t>YEAR</w:t>
      </w:r>
      <w:r w:rsidRPr="00710271">
        <w:rPr>
          <w:rFonts w:ascii="Comic Sans MS" w:hAnsi="Comic Sans MS"/>
          <w:color w:val="auto"/>
          <w:lang w:val="en-US"/>
        </w:rPr>
        <w:t>.  May your bowling averages improve greatly in 2020.</w:t>
      </w:r>
    </w:p>
    <w:p w14:paraId="080FB5DB" w14:textId="041AE08D" w:rsidR="00D84726" w:rsidRPr="00710271" w:rsidRDefault="00D84726" w:rsidP="00D92DF7">
      <w:pPr>
        <w:tabs>
          <w:tab w:val="center" w:pos="5040"/>
        </w:tabs>
        <w:jc w:val="both"/>
      </w:pPr>
      <w:r w:rsidRPr="00710271">
        <w:rPr>
          <w:rFonts w:ascii="Comic Sans MS" w:hAnsi="Comic Sans MS"/>
          <w:color w:val="auto"/>
          <w:lang w:val="en-US"/>
        </w:rPr>
        <w:t> </w:t>
      </w:r>
      <w:r w:rsidR="00D92DF7">
        <w:rPr>
          <w:rFonts w:ascii="Comic Sans MS" w:hAnsi="Comic Sans MS"/>
          <w:color w:val="auto"/>
          <w:lang w:val="en-US"/>
        </w:rPr>
        <w:tab/>
      </w:r>
    </w:p>
    <w:p w14:paraId="1E238579" w14:textId="77777777" w:rsidR="00883E70" w:rsidRDefault="00D84726" w:rsidP="00D84726">
      <w:pPr>
        <w:jc w:val="both"/>
        <w:rPr>
          <w:rFonts w:ascii="Comic Sans MS" w:hAnsi="Comic Sans MS"/>
          <w:color w:val="auto"/>
          <w:lang w:val="en-US"/>
        </w:rPr>
      </w:pPr>
      <w:r w:rsidRPr="00710271">
        <w:rPr>
          <w:rFonts w:ascii="Comic Sans MS" w:hAnsi="Comic Sans MS"/>
          <w:color w:val="auto"/>
          <w:lang w:val="en-US"/>
        </w:rPr>
        <w:t>Also, at Porirua, our lovely Tournament Director of many year, Lorraine Heath,</w:t>
      </w:r>
      <w:r w:rsidR="00363F6F">
        <w:rPr>
          <w:rFonts w:ascii="Comic Sans MS" w:hAnsi="Comic Sans MS"/>
          <w:color w:val="auto"/>
          <w:lang w:val="en-US"/>
        </w:rPr>
        <w:t xml:space="preserve"> </w:t>
      </w:r>
      <w:r w:rsidRPr="00710271">
        <w:rPr>
          <w:rFonts w:ascii="Comic Sans MS" w:hAnsi="Comic Sans MS"/>
          <w:color w:val="auto"/>
          <w:lang w:val="en-US"/>
        </w:rPr>
        <w:t xml:space="preserve">stood down.  Lorraine had made her intentions clear for some time and had been </w:t>
      </w:r>
      <w:r w:rsidR="00363F6F">
        <w:rPr>
          <w:rFonts w:ascii="Comic Sans MS" w:hAnsi="Comic Sans MS"/>
          <w:color w:val="auto"/>
          <w:lang w:val="en-US"/>
        </w:rPr>
        <w:t xml:space="preserve">encouraging </w:t>
      </w:r>
      <w:r w:rsidRPr="00710271">
        <w:rPr>
          <w:rFonts w:ascii="Comic Sans MS" w:hAnsi="Comic Sans MS"/>
          <w:color w:val="auto"/>
          <w:lang w:val="en-US"/>
        </w:rPr>
        <w:t>Kerry Williams (formerly Rotorua but now Waitakere) to take over her role.  Sincere thanks to Lorraine and all the best to Kerry.</w:t>
      </w:r>
    </w:p>
    <w:p w14:paraId="2A395D03" w14:textId="77777777" w:rsidR="00883E70" w:rsidRDefault="00883E70" w:rsidP="00D84726">
      <w:pPr>
        <w:jc w:val="both"/>
        <w:rPr>
          <w:rFonts w:ascii="Comic Sans MS" w:hAnsi="Comic Sans MS"/>
          <w:color w:val="auto"/>
          <w:lang w:val="en-US"/>
        </w:rPr>
      </w:pPr>
    </w:p>
    <w:p w14:paraId="23305959" w14:textId="4716ADEA" w:rsidR="00363F6F" w:rsidRPr="00710271" w:rsidRDefault="00363F6F" w:rsidP="00D84726">
      <w:pPr>
        <w:jc w:val="both"/>
      </w:pPr>
      <w:r>
        <w:rPr>
          <w:rFonts w:ascii="Comic Sans MS" w:hAnsi="Comic Sans MS"/>
          <w:color w:val="auto"/>
          <w:lang w:val="en-US"/>
        </w:rPr>
        <w:t xml:space="preserve">Sadly, Lorraine </w:t>
      </w:r>
      <w:r w:rsidR="00883E70">
        <w:rPr>
          <w:rFonts w:ascii="Comic Sans MS" w:hAnsi="Comic Sans MS"/>
          <w:color w:val="auto"/>
          <w:lang w:val="en-US"/>
        </w:rPr>
        <w:t xml:space="preserve">had a nasty fall recently, which resulted in her sustaining a serious back injury.  She </w:t>
      </w:r>
      <w:r>
        <w:rPr>
          <w:rFonts w:ascii="Comic Sans MS" w:hAnsi="Comic Sans MS"/>
          <w:color w:val="auto"/>
          <w:lang w:val="en-US"/>
        </w:rPr>
        <w:t xml:space="preserve">is </w:t>
      </w:r>
      <w:r w:rsidR="00883E70">
        <w:rPr>
          <w:rFonts w:ascii="Comic Sans MS" w:hAnsi="Comic Sans MS"/>
          <w:color w:val="auto"/>
          <w:lang w:val="en-US"/>
        </w:rPr>
        <w:t xml:space="preserve">gradually improving and I am sure you will want to join me in </w:t>
      </w:r>
      <w:r w:rsidR="00885B60">
        <w:rPr>
          <w:rFonts w:ascii="Comic Sans MS" w:hAnsi="Comic Sans MS"/>
          <w:color w:val="auto"/>
          <w:lang w:val="en-US"/>
        </w:rPr>
        <w:t>sending h</w:t>
      </w:r>
      <w:r w:rsidR="004C4F9D">
        <w:rPr>
          <w:rFonts w:ascii="Comic Sans MS" w:hAnsi="Comic Sans MS"/>
          <w:color w:val="auto"/>
          <w:lang w:val="en-US"/>
        </w:rPr>
        <w:t>er good wishes as she recovers.</w:t>
      </w:r>
    </w:p>
    <w:p w14:paraId="3753B606" w14:textId="77777777" w:rsidR="00D84726" w:rsidRPr="00710271" w:rsidRDefault="00D84726" w:rsidP="00D84726">
      <w:pPr>
        <w:jc w:val="both"/>
      </w:pPr>
      <w:r w:rsidRPr="00710271">
        <w:rPr>
          <w:rFonts w:ascii="Comic Sans MS" w:hAnsi="Comic Sans MS"/>
          <w:color w:val="auto"/>
          <w:lang w:val="en-US"/>
        </w:rPr>
        <w:t> </w:t>
      </w:r>
    </w:p>
    <w:p w14:paraId="217ADD6C" w14:textId="64CC0381" w:rsidR="00D84726" w:rsidRDefault="00D84726" w:rsidP="003C0EC5">
      <w:pPr>
        <w:jc w:val="both"/>
        <w:rPr>
          <w:rFonts w:ascii="Comic Sans MS" w:hAnsi="Comic Sans MS"/>
          <w:color w:val="auto"/>
          <w:lang w:val="en-US"/>
        </w:rPr>
      </w:pPr>
      <w:r w:rsidRPr="00710271">
        <w:rPr>
          <w:rFonts w:ascii="Comic Sans MS" w:hAnsi="Comic Sans MS"/>
          <w:color w:val="auto"/>
          <w:lang w:val="en-US"/>
        </w:rPr>
        <w:t xml:space="preserve">I am pleased to inform you that our first tournament next year will be held in </w:t>
      </w:r>
      <w:r w:rsidRPr="00710271">
        <w:rPr>
          <w:rFonts w:ascii="Comic Sans MS" w:hAnsi="Comic Sans MS"/>
          <w:b/>
          <w:bCs/>
          <w:color w:val="auto"/>
          <w:lang w:val="en-US"/>
        </w:rPr>
        <w:t>HASTINGS</w:t>
      </w:r>
      <w:r w:rsidRPr="00710271">
        <w:rPr>
          <w:rFonts w:ascii="Comic Sans MS" w:hAnsi="Comic Sans MS"/>
          <w:color w:val="auto"/>
          <w:lang w:val="en-US"/>
        </w:rPr>
        <w:t xml:space="preserve"> from </w:t>
      </w:r>
      <w:r w:rsidRPr="00710271">
        <w:rPr>
          <w:rFonts w:ascii="Comic Sans MS" w:hAnsi="Comic Sans MS"/>
          <w:b/>
          <w:bCs/>
          <w:color w:val="auto"/>
          <w:lang w:val="en-US"/>
        </w:rPr>
        <w:t>Thursday 27</w:t>
      </w:r>
      <w:r w:rsidRPr="00710271">
        <w:rPr>
          <w:rFonts w:ascii="Comic Sans MS" w:hAnsi="Comic Sans MS"/>
          <w:b/>
          <w:bCs/>
          <w:color w:val="auto"/>
          <w:vertAlign w:val="superscript"/>
          <w:lang w:val="en-US"/>
        </w:rPr>
        <w:t>th</w:t>
      </w:r>
      <w:r w:rsidRPr="00710271">
        <w:rPr>
          <w:rFonts w:ascii="Comic Sans MS" w:hAnsi="Comic Sans MS"/>
          <w:b/>
          <w:bCs/>
          <w:color w:val="auto"/>
          <w:lang w:val="en-US"/>
        </w:rPr>
        <w:t xml:space="preserve"> February to Sunday 1st March </w:t>
      </w:r>
      <w:r w:rsidRPr="00710271">
        <w:rPr>
          <w:rFonts w:ascii="Comic Sans MS" w:hAnsi="Comic Sans MS"/>
          <w:color w:val="auto"/>
          <w:lang w:val="en-US"/>
        </w:rPr>
        <w:t>(4 days)</w:t>
      </w:r>
      <w:r w:rsidR="00883E70">
        <w:rPr>
          <w:rFonts w:ascii="Comic Sans MS" w:hAnsi="Comic Sans MS"/>
          <w:color w:val="auto"/>
          <w:lang w:val="en-US"/>
        </w:rPr>
        <w:t xml:space="preserve"> when the theme is</w:t>
      </w:r>
      <w:r w:rsidR="004C4F9D">
        <w:rPr>
          <w:rFonts w:ascii="Comic Sans MS" w:hAnsi="Comic Sans MS"/>
          <w:color w:val="auto"/>
          <w:lang w:val="en-US"/>
        </w:rPr>
        <w:t xml:space="preserve"> “Your </w:t>
      </w:r>
      <w:proofErr w:type="spellStart"/>
      <w:r w:rsidR="004C4F9D">
        <w:rPr>
          <w:rFonts w:ascii="Comic Sans MS" w:hAnsi="Comic Sans MS"/>
          <w:color w:val="auto"/>
          <w:lang w:val="en-US"/>
        </w:rPr>
        <w:t>Favourite</w:t>
      </w:r>
      <w:proofErr w:type="spellEnd"/>
      <w:r w:rsidR="004C4F9D">
        <w:rPr>
          <w:rFonts w:ascii="Comic Sans MS" w:hAnsi="Comic Sans MS"/>
          <w:color w:val="auto"/>
          <w:lang w:val="en-US"/>
        </w:rPr>
        <w:t xml:space="preserve"> Profession”</w:t>
      </w:r>
      <w:r w:rsidRPr="00710271">
        <w:rPr>
          <w:rFonts w:ascii="Comic Sans MS" w:hAnsi="Comic Sans MS"/>
          <w:color w:val="auto"/>
          <w:lang w:val="en-US"/>
        </w:rPr>
        <w:t>. The closing date for entries is 27</w:t>
      </w:r>
      <w:r w:rsidRPr="00710271">
        <w:rPr>
          <w:rFonts w:ascii="Comic Sans MS" w:hAnsi="Comic Sans MS"/>
          <w:color w:val="auto"/>
          <w:vertAlign w:val="superscript"/>
          <w:lang w:val="en-US"/>
        </w:rPr>
        <w:t>th</w:t>
      </w:r>
      <w:r w:rsidRPr="00710271">
        <w:rPr>
          <w:rFonts w:ascii="Comic Sans MS" w:hAnsi="Comic Sans MS"/>
          <w:color w:val="auto"/>
          <w:lang w:val="en-US"/>
        </w:rPr>
        <w:t xml:space="preserve"> January.  Then</w:t>
      </w:r>
      <w:r w:rsidR="00883E70">
        <w:rPr>
          <w:rFonts w:ascii="Comic Sans MS" w:hAnsi="Comic Sans MS"/>
          <w:color w:val="auto"/>
          <w:lang w:val="en-US"/>
        </w:rPr>
        <w:t>,</w:t>
      </w:r>
      <w:r w:rsidRPr="00710271">
        <w:rPr>
          <w:rFonts w:ascii="Comic Sans MS" w:hAnsi="Comic Sans MS"/>
          <w:color w:val="auto"/>
          <w:lang w:val="en-US"/>
        </w:rPr>
        <w:t xml:space="preserve"> in </w:t>
      </w:r>
      <w:r w:rsidRPr="00883E70">
        <w:rPr>
          <w:rFonts w:ascii="Comic Sans MS" w:hAnsi="Comic Sans MS"/>
          <w:b/>
          <w:bCs/>
          <w:color w:val="auto"/>
          <w:lang w:val="en-US"/>
        </w:rPr>
        <w:t>June,</w:t>
      </w:r>
      <w:r w:rsidRPr="00710271">
        <w:rPr>
          <w:rFonts w:ascii="Comic Sans MS" w:hAnsi="Comic Sans MS"/>
          <w:color w:val="auto"/>
          <w:lang w:val="en-US"/>
        </w:rPr>
        <w:t xml:space="preserve"> we head to </w:t>
      </w:r>
      <w:r w:rsidRPr="00710271">
        <w:rPr>
          <w:rFonts w:ascii="Comic Sans MS" w:hAnsi="Comic Sans MS"/>
          <w:b/>
          <w:bCs/>
          <w:color w:val="auto"/>
          <w:lang w:val="en-US"/>
        </w:rPr>
        <w:t>NEW PLYMOUTH</w:t>
      </w:r>
      <w:r w:rsidRPr="00710271">
        <w:rPr>
          <w:rFonts w:ascii="Comic Sans MS" w:hAnsi="Comic Sans MS"/>
          <w:color w:val="auto"/>
          <w:lang w:val="en-US"/>
        </w:rPr>
        <w:t xml:space="preserve"> for another four-day tournament </w:t>
      </w:r>
      <w:r w:rsidRPr="00710271">
        <w:rPr>
          <w:rFonts w:ascii="Comic Sans MS" w:hAnsi="Comic Sans MS"/>
          <w:b/>
          <w:bCs/>
          <w:color w:val="auto"/>
          <w:lang w:val="en-US"/>
        </w:rPr>
        <w:t>(11</w:t>
      </w:r>
      <w:r w:rsidRPr="00710271">
        <w:rPr>
          <w:rFonts w:ascii="Comic Sans MS" w:hAnsi="Comic Sans MS"/>
          <w:b/>
          <w:bCs/>
          <w:color w:val="auto"/>
          <w:vertAlign w:val="superscript"/>
          <w:lang w:val="en-US"/>
        </w:rPr>
        <w:t>th</w:t>
      </w:r>
      <w:r w:rsidRPr="00710271">
        <w:rPr>
          <w:rFonts w:ascii="Comic Sans MS" w:hAnsi="Comic Sans MS"/>
          <w:b/>
          <w:bCs/>
          <w:color w:val="auto"/>
          <w:lang w:val="en-US"/>
        </w:rPr>
        <w:t xml:space="preserve"> to 14</w:t>
      </w:r>
      <w:r w:rsidRPr="00710271">
        <w:rPr>
          <w:rFonts w:ascii="Comic Sans MS" w:hAnsi="Comic Sans MS"/>
          <w:b/>
          <w:bCs/>
          <w:color w:val="auto"/>
          <w:vertAlign w:val="superscript"/>
          <w:lang w:val="en-US"/>
        </w:rPr>
        <w:t>th</w:t>
      </w:r>
      <w:r w:rsidRPr="00710271">
        <w:rPr>
          <w:rFonts w:ascii="Comic Sans MS" w:hAnsi="Comic Sans MS"/>
          <w:b/>
          <w:bCs/>
          <w:color w:val="auto"/>
          <w:lang w:val="en-US"/>
        </w:rPr>
        <w:t xml:space="preserve">). </w:t>
      </w:r>
      <w:r w:rsidRPr="00710271">
        <w:rPr>
          <w:rFonts w:ascii="Comic Sans MS" w:hAnsi="Comic Sans MS"/>
          <w:color w:val="auto"/>
          <w:lang w:val="en-US"/>
        </w:rPr>
        <w:t>The theme for the Dinner will be “Down on the Farm” so scrub up your ‘wellies’!</w:t>
      </w:r>
    </w:p>
    <w:p w14:paraId="060AE8CD" w14:textId="77777777" w:rsidR="005C6095" w:rsidRDefault="005C6095" w:rsidP="005C6095">
      <w:pPr>
        <w:spacing w:before="240"/>
        <w:rPr>
          <w:rFonts w:ascii="Comic Sans MS" w:hAnsi="Comic Sans MS"/>
          <w:color w:val="auto"/>
          <w:lang w:val="en-US"/>
        </w:rPr>
      </w:pPr>
      <w:r w:rsidRPr="00710271">
        <w:rPr>
          <w:rFonts w:ascii="Comic Sans MS" w:hAnsi="Comic Sans MS"/>
          <w:color w:val="auto"/>
          <w:lang w:val="en-US"/>
        </w:rPr>
        <w:t>Good bowling one and all – Shirley Clare (Rotorua)</w:t>
      </w:r>
    </w:p>
    <w:p w14:paraId="0F25A656" w14:textId="77777777" w:rsidR="005C6095" w:rsidRDefault="005C6095" w:rsidP="005C6095">
      <w:pPr>
        <w:rPr>
          <w:b/>
          <w:u w:val="single"/>
        </w:rPr>
      </w:pPr>
    </w:p>
    <w:p w14:paraId="6F6C5E8B" w14:textId="787BF7CD" w:rsidR="00C40B1E" w:rsidRPr="00710271" w:rsidRDefault="00C40B1E" w:rsidP="0037699E">
      <w:pPr>
        <w:pStyle w:val="Heading1"/>
        <w:rPr>
          <w:sz w:val="72"/>
          <w:szCs w:val="72"/>
        </w:rPr>
      </w:pPr>
      <w:bookmarkStart w:id="0" w:name="_GoBack"/>
      <w:bookmarkEnd w:id="0"/>
    </w:p>
    <w:sectPr w:rsidR="00C40B1E" w:rsidRPr="00710271" w:rsidSect="007E1A1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3B944" w14:textId="77777777" w:rsidR="003F5A21" w:rsidRDefault="003F5A21" w:rsidP="008D11BB">
      <w:r>
        <w:separator/>
      </w:r>
    </w:p>
  </w:endnote>
  <w:endnote w:type="continuationSeparator" w:id="0">
    <w:p w14:paraId="53A845CE" w14:textId="77777777" w:rsidR="003F5A21" w:rsidRDefault="003F5A21" w:rsidP="008D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C2B9C" w14:textId="77777777" w:rsidR="00B83D51" w:rsidRDefault="00B83D5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0950A0" wp14:editId="1A2CA1D5">
          <wp:simplePos x="0" y="0"/>
          <wp:positionH relativeFrom="column">
            <wp:posOffset>-662940</wp:posOffset>
          </wp:positionH>
          <wp:positionV relativeFrom="paragraph">
            <wp:posOffset>-41275</wp:posOffset>
          </wp:positionV>
          <wp:extent cx="7625578" cy="598805"/>
          <wp:effectExtent l="0" t="0" r="0" b="0"/>
          <wp:wrapNone/>
          <wp:docPr id="12" name="Picture 12" descr="Red and green ribb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border_black_thi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914" cy="60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209C9" w14:textId="77777777" w:rsidR="003F5A21" w:rsidRDefault="003F5A21" w:rsidP="008D11BB">
      <w:r>
        <w:separator/>
      </w:r>
    </w:p>
  </w:footnote>
  <w:footnote w:type="continuationSeparator" w:id="0">
    <w:p w14:paraId="2FA32FDD" w14:textId="77777777" w:rsidR="003F5A21" w:rsidRDefault="003F5A21" w:rsidP="008D1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BE85D" w14:textId="77777777" w:rsidR="00B83D51" w:rsidRDefault="00B83D5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11DE1F6" wp14:editId="7E1F6C34">
              <wp:simplePos x="0" y="0"/>
              <wp:positionH relativeFrom="column">
                <wp:posOffset>-520065</wp:posOffset>
              </wp:positionH>
              <wp:positionV relativeFrom="paragraph">
                <wp:posOffset>-447675</wp:posOffset>
              </wp:positionV>
              <wp:extent cx="7419975" cy="1038225"/>
              <wp:effectExtent l="0" t="0" r="9525" b="9525"/>
              <wp:wrapNone/>
              <wp:docPr id="21" name="Group 21" descr="Red and green ribbons with red and green holiday ball ornament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9975" cy="1038225"/>
                        <a:chOff x="0" y="0"/>
                        <a:chExt cx="6583680" cy="1584960"/>
                      </a:xfrm>
                    </wpg:grpSpPr>
                    <pic:pic xmlns:pic="http://schemas.openxmlformats.org/drawingml/2006/picture">
                      <pic:nvPicPr>
                        <pic:cNvPr id="23" name="Picture 3" descr="Red and green ribbon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3350" y="0"/>
                          <a:ext cx="6263640" cy="13633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Picture 0" descr="Red and green holiday ball ornaments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1925"/>
                          <a:ext cx="6583680" cy="14230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E546BD" id="Group 21" o:spid="_x0000_s1026" alt="Red and green ribbons with red and green holiday ball ornaments" style="position:absolute;margin-left:-40.95pt;margin-top:-35.25pt;width:584.25pt;height:81.75pt;z-index:-251656192;mso-width-relative:margin;mso-height-relative:margin" coordsize="65836,15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Red and green ribbons" style="position:absolute;left:1333;width:62636;height:13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">
                <v:imagedata r:id="rId3" o:title="Red and green ribbons"/>
              </v:shape>
              <v:shape id="Picture 0" o:spid="_x0000_s1028" type="#_x0000_t75" alt="Red and green holiday ball ornaments" style="position:absolute;top:1619;width:65836;height:14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">
                <v:imagedata r:id="rId4" o:title="Red and green holiday ball ornaments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B0D0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4E46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EFE2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E19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EB9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A2D0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9F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BE88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38F7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C0A8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E76BC0"/>
    <w:multiLevelType w:val="hybridMultilevel"/>
    <w:tmpl w:val="D08AE1D6"/>
    <w:lvl w:ilvl="0" w:tplc="1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26"/>
    <w:rsid w:val="00044BB6"/>
    <w:rsid w:val="00080CE3"/>
    <w:rsid w:val="00097F60"/>
    <w:rsid w:val="001A3AFB"/>
    <w:rsid w:val="001D013D"/>
    <w:rsid w:val="00351883"/>
    <w:rsid w:val="00363F6F"/>
    <w:rsid w:val="0037699E"/>
    <w:rsid w:val="003939FC"/>
    <w:rsid w:val="003C0EC5"/>
    <w:rsid w:val="003F5A21"/>
    <w:rsid w:val="0041075F"/>
    <w:rsid w:val="00417A26"/>
    <w:rsid w:val="00420BDB"/>
    <w:rsid w:val="00432205"/>
    <w:rsid w:val="00434A90"/>
    <w:rsid w:val="00470EA4"/>
    <w:rsid w:val="004A6B98"/>
    <w:rsid w:val="004C468A"/>
    <w:rsid w:val="004C4F9D"/>
    <w:rsid w:val="004F2920"/>
    <w:rsid w:val="00554927"/>
    <w:rsid w:val="0057725B"/>
    <w:rsid w:val="00581368"/>
    <w:rsid w:val="005B306C"/>
    <w:rsid w:val="005C6095"/>
    <w:rsid w:val="006010BF"/>
    <w:rsid w:val="00625B04"/>
    <w:rsid w:val="00647669"/>
    <w:rsid w:val="00657188"/>
    <w:rsid w:val="00677AD4"/>
    <w:rsid w:val="006D5E14"/>
    <w:rsid w:val="00710271"/>
    <w:rsid w:val="007365C0"/>
    <w:rsid w:val="007A50DA"/>
    <w:rsid w:val="007E1A15"/>
    <w:rsid w:val="00883E70"/>
    <w:rsid w:val="00885B60"/>
    <w:rsid w:val="008A1E34"/>
    <w:rsid w:val="008A5DA4"/>
    <w:rsid w:val="008C30FE"/>
    <w:rsid w:val="008D11BB"/>
    <w:rsid w:val="008D7C7A"/>
    <w:rsid w:val="008F4F61"/>
    <w:rsid w:val="00972061"/>
    <w:rsid w:val="009B73A6"/>
    <w:rsid w:val="009D541E"/>
    <w:rsid w:val="009E126D"/>
    <w:rsid w:val="009F583A"/>
    <w:rsid w:val="00A510C0"/>
    <w:rsid w:val="00A66978"/>
    <w:rsid w:val="00A7442E"/>
    <w:rsid w:val="00B749BC"/>
    <w:rsid w:val="00B83D51"/>
    <w:rsid w:val="00B85920"/>
    <w:rsid w:val="00BB6BD8"/>
    <w:rsid w:val="00C34AB2"/>
    <w:rsid w:val="00C40B1E"/>
    <w:rsid w:val="00D127BF"/>
    <w:rsid w:val="00D454F3"/>
    <w:rsid w:val="00D66CDA"/>
    <w:rsid w:val="00D84726"/>
    <w:rsid w:val="00D851A0"/>
    <w:rsid w:val="00D92DF7"/>
    <w:rsid w:val="00DF3A7F"/>
    <w:rsid w:val="00E359D2"/>
    <w:rsid w:val="00E74552"/>
    <w:rsid w:val="00EF309E"/>
    <w:rsid w:val="00F06832"/>
    <w:rsid w:val="00F840AF"/>
    <w:rsid w:val="00F90822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7684A"/>
  <w15:docId w15:val="{959B00A2-58EC-492F-AEE2-C7488290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726"/>
    <w:pPr>
      <w:spacing w:after="0" w:line="240" w:lineRule="auto"/>
      <w:jc w:val="center"/>
    </w:pPr>
    <w:rPr>
      <w:rFonts w:ascii="Georgia" w:eastAsiaTheme="minorEastAsia" w:hAnsi="Georgia" w:cs="Times New Roman"/>
      <w:color w:val="4F6228"/>
      <w:lang w:val="en-NZ"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EA4"/>
    <w:pPr>
      <w:spacing w:before="240" w:after="240" w:line="216" w:lineRule="auto"/>
      <w:outlineLvl w:val="0"/>
    </w:pPr>
    <w:rPr>
      <w:caps/>
      <w:color w:val="C32D2E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883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883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883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883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883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883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88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88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color w:val="84AA33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0EA4"/>
    <w:rPr>
      <w:rFonts w:asciiTheme="majorHAnsi" w:hAnsiTheme="majorHAnsi"/>
      <w:caps/>
      <w:color w:val="C32D2E"/>
      <w:sz w:val="96"/>
      <w:szCs w:val="96"/>
    </w:rPr>
  </w:style>
  <w:style w:type="paragraph" w:customStyle="1" w:styleId="CompanyName">
    <w:name w:val="Company Name"/>
    <w:basedOn w:val="Normal"/>
    <w:qFormat/>
    <w:rsid w:val="00B749BC"/>
    <w:rPr>
      <w:caps/>
    </w:rPr>
  </w:style>
  <w:style w:type="paragraph" w:customStyle="1" w:styleId="DateTime">
    <w:name w:val="Date &amp; Time"/>
    <w:basedOn w:val="Normal"/>
    <w:qFormat/>
    <w:rsid w:val="00B749BC"/>
    <w:pPr>
      <w:spacing w:after="240"/>
      <w:contextualSpacing/>
    </w:pPr>
    <w:rPr>
      <w:sz w:val="44"/>
      <w:szCs w:val="44"/>
    </w:rPr>
  </w:style>
  <w:style w:type="paragraph" w:customStyle="1" w:styleId="Italic">
    <w:name w:val="Italic"/>
    <w:basedOn w:val="Normal"/>
    <w:qFormat/>
    <w:rsid w:val="00B749BC"/>
    <w:pPr>
      <w:spacing w:before="240" w:after="240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8D11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BB"/>
    <w:rPr>
      <w:rFonts w:asciiTheme="majorHAnsi" w:hAnsiTheme="majorHAnsi"/>
      <w:color w:val="84AA33"/>
    </w:rPr>
  </w:style>
  <w:style w:type="paragraph" w:styleId="Footer">
    <w:name w:val="footer"/>
    <w:basedOn w:val="Normal"/>
    <w:link w:val="FooterChar"/>
    <w:uiPriority w:val="99"/>
    <w:unhideWhenUsed/>
    <w:rsid w:val="008D11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BB"/>
    <w:rPr>
      <w:rFonts w:asciiTheme="majorHAnsi" w:hAnsiTheme="majorHAnsi"/>
      <w:color w:val="84AA33"/>
    </w:rPr>
  </w:style>
  <w:style w:type="character" w:styleId="PlaceholderText">
    <w:name w:val="Placeholder Text"/>
    <w:basedOn w:val="DefaultParagraphFont"/>
    <w:uiPriority w:val="99"/>
    <w:semiHidden/>
    <w:rsid w:val="00B749BC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B749BC"/>
    <w:rPr>
      <w:color w:val="595959" w:themeColor="text1" w:themeTint="A6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51883"/>
  </w:style>
  <w:style w:type="paragraph" w:styleId="BlockText">
    <w:name w:val="Block Text"/>
    <w:basedOn w:val="Normal"/>
    <w:uiPriority w:val="99"/>
    <w:semiHidden/>
    <w:unhideWhenUsed/>
    <w:rsid w:val="00B749B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hAnsiTheme="minorHAns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518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1883"/>
    <w:rPr>
      <w:rFonts w:asciiTheme="majorHAnsi" w:hAnsiTheme="majorHAnsi"/>
      <w:color w:val="84AA33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18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1883"/>
    <w:rPr>
      <w:rFonts w:asciiTheme="majorHAnsi" w:hAnsiTheme="majorHAnsi"/>
      <w:color w:val="84AA33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5188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1883"/>
    <w:rPr>
      <w:rFonts w:asciiTheme="majorHAnsi" w:hAnsiTheme="majorHAnsi"/>
      <w:color w:val="84AA33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518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51883"/>
    <w:rPr>
      <w:rFonts w:asciiTheme="majorHAnsi" w:hAnsiTheme="majorHAnsi"/>
      <w:color w:val="84AA33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18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1883"/>
    <w:rPr>
      <w:rFonts w:asciiTheme="majorHAnsi" w:hAnsiTheme="majorHAnsi"/>
      <w:color w:val="84AA33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5188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51883"/>
    <w:rPr>
      <w:rFonts w:asciiTheme="majorHAnsi" w:hAnsiTheme="majorHAnsi"/>
      <w:color w:val="84AA33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188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1883"/>
    <w:rPr>
      <w:rFonts w:asciiTheme="majorHAnsi" w:hAnsiTheme="majorHAnsi"/>
      <w:color w:val="84AA33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5188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51883"/>
    <w:rPr>
      <w:rFonts w:asciiTheme="majorHAnsi" w:hAnsiTheme="majorHAnsi"/>
      <w:color w:val="84AA33"/>
      <w:szCs w:val="16"/>
    </w:rPr>
  </w:style>
  <w:style w:type="character" w:styleId="BookTitle">
    <w:name w:val="Book Title"/>
    <w:basedOn w:val="DefaultParagraphFont"/>
    <w:uiPriority w:val="33"/>
    <w:qFormat/>
    <w:rsid w:val="0035188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1883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5188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51883"/>
    <w:rPr>
      <w:rFonts w:asciiTheme="majorHAnsi" w:hAnsiTheme="majorHAnsi"/>
      <w:color w:val="84AA33"/>
    </w:rPr>
  </w:style>
  <w:style w:type="table" w:styleId="ColorfulGrid">
    <w:name w:val="Colorful Grid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5188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88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883"/>
    <w:rPr>
      <w:rFonts w:asciiTheme="majorHAnsi" w:hAnsiTheme="majorHAnsi"/>
      <w:color w:val="84AA33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883"/>
    <w:rPr>
      <w:rFonts w:asciiTheme="majorHAnsi" w:hAnsiTheme="majorHAnsi"/>
      <w:b/>
      <w:bCs/>
      <w:color w:val="84AA33"/>
      <w:szCs w:val="20"/>
    </w:rPr>
  </w:style>
  <w:style w:type="table" w:styleId="DarkList">
    <w:name w:val="Dark List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1883"/>
  </w:style>
  <w:style w:type="character" w:customStyle="1" w:styleId="DateChar">
    <w:name w:val="Date Char"/>
    <w:basedOn w:val="DefaultParagraphFont"/>
    <w:link w:val="Date"/>
    <w:uiPriority w:val="99"/>
    <w:semiHidden/>
    <w:rsid w:val="00351883"/>
    <w:rPr>
      <w:rFonts w:asciiTheme="majorHAnsi" w:hAnsiTheme="majorHAnsi"/>
      <w:color w:val="84AA33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1883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1883"/>
    <w:rPr>
      <w:rFonts w:ascii="Segoe UI" w:hAnsi="Segoe UI" w:cs="Segoe UI"/>
      <w:color w:val="84AA33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5188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51883"/>
    <w:rPr>
      <w:rFonts w:asciiTheme="majorHAnsi" w:hAnsiTheme="majorHAnsi"/>
      <w:color w:val="84AA33"/>
    </w:rPr>
  </w:style>
  <w:style w:type="character" w:styleId="Emphasis">
    <w:name w:val="Emphasis"/>
    <w:basedOn w:val="DefaultParagraphFont"/>
    <w:uiPriority w:val="20"/>
    <w:qFormat/>
    <w:rsid w:val="0035188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518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1883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1883"/>
    <w:rPr>
      <w:rFonts w:asciiTheme="majorHAnsi" w:hAnsiTheme="majorHAnsi"/>
      <w:color w:val="84AA33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5188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51883"/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1883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518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88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883"/>
    <w:rPr>
      <w:rFonts w:asciiTheme="majorHAnsi" w:hAnsiTheme="majorHAnsi"/>
      <w:color w:val="84AA33"/>
      <w:szCs w:val="20"/>
    </w:rPr>
  </w:style>
  <w:style w:type="table" w:styleId="GridTable1Light">
    <w:name w:val="Grid Table 1 Light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51883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8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8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8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88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8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8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8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8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51883"/>
  </w:style>
  <w:style w:type="paragraph" w:styleId="HTMLAddress">
    <w:name w:val="HTML Address"/>
    <w:basedOn w:val="Normal"/>
    <w:link w:val="HTMLAddressChar"/>
    <w:uiPriority w:val="99"/>
    <w:semiHidden/>
    <w:unhideWhenUsed/>
    <w:rsid w:val="0035188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51883"/>
    <w:rPr>
      <w:rFonts w:asciiTheme="majorHAnsi" w:hAnsiTheme="majorHAnsi"/>
      <w:i/>
      <w:iCs/>
      <w:color w:val="84AA33"/>
    </w:rPr>
  </w:style>
  <w:style w:type="character" w:styleId="HTMLCite">
    <w:name w:val="HTML Cite"/>
    <w:basedOn w:val="DefaultParagraphFont"/>
    <w:uiPriority w:val="99"/>
    <w:semiHidden/>
    <w:unhideWhenUsed/>
    <w:rsid w:val="003518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5188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518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5188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188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1883"/>
    <w:rPr>
      <w:rFonts w:ascii="Consolas" w:hAnsi="Consolas"/>
      <w:color w:val="84AA33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5188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5188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518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5188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5188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5188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5188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5188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5188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5188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5188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5188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51883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749BC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49B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9BC"/>
    <w:rPr>
      <w:rFonts w:asciiTheme="majorHAnsi" w:hAnsiTheme="maj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49BC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518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51883"/>
  </w:style>
  <w:style w:type="paragraph" w:styleId="List">
    <w:name w:val="List"/>
    <w:basedOn w:val="Normal"/>
    <w:uiPriority w:val="99"/>
    <w:semiHidden/>
    <w:unhideWhenUsed/>
    <w:rsid w:val="003518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518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518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518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5188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5188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5188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5188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5188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5188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518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518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518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518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518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5188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5188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5188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5188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5188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5188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749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F6228" w:themeColor="accent3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749BC"/>
    <w:rPr>
      <w:rFonts w:ascii="Consolas" w:hAnsi="Consolas"/>
      <w:color w:val="4F6228" w:themeColor="accent3" w:themeShade="80"/>
      <w:szCs w:val="20"/>
    </w:rPr>
  </w:style>
  <w:style w:type="table" w:styleId="MediumGrid1">
    <w:name w:val="Medium Grid 1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5188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49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749BC"/>
    <w:rPr>
      <w:rFonts w:asciiTheme="majorHAnsi" w:eastAsiaTheme="majorEastAsia" w:hAnsiTheme="majorHAnsi" w:cstheme="majorBidi"/>
      <w:color w:val="4F6228" w:themeColor="accent3" w:themeShade="80"/>
      <w:sz w:val="24"/>
      <w:szCs w:val="24"/>
      <w:shd w:val="pct15" w:color="auto" w:fill="auto"/>
    </w:rPr>
  </w:style>
  <w:style w:type="paragraph" w:styleId="NoSpacing">
    <w:name w:val="No Spacing"/>
    <w:uiPriority w:val="1"/>
    <w:qFormat/>
    <w:rsid w:val="00B749BC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paragraph" w:styleId="NormalWeb">
    <w:name w:val="Normal (Web)"/>
    <w:basedOn w:val="Normal"/>
    <w:uiPriority w:val="99"/>
    <w:semiHidden/>
    <w:unhideWhenUsed/>
    <w:rsid w:val="003518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518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5188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51883"/>
    <w:rPr>
      <w:rFonts w:asciiTheme="majorHAnsi" w:hAnsiTheme="majorHAnsi"/>
      <w:color w:val="84AA33"/>
    </w:rPr>
  </w:style>
  <w:style w:type="character" w:styleId="PageNumber">
    <w:name w:val="page number"/>
    <w:basedOn w:val="DefaultParagraphFont"/>
    <w:uiPriority w:val="99"/>
    <w:semiHidden/>
    <w:unhideWhenUsed/>
    <w:rsid w:val="00351883"/>
  </w:style>
  <w:style w:type="table" w:styleId="PlainTable1">
    <w:name w:val="Plain Table 1"/>
    <w:basedOn w:val="TableNormal"/>
    <w:uiPriority w:val="41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51883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1883"/>
    <w:rPr>
      <w:rFonts w:ascii="Consolas" w:hAnsi="Consolas"/>
      <w:color w:val="84AA33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51883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1883"/>
    <w:rPr>
      <w:rFonts w:asciiTheme="majorHAnsi" w:hAnsiTheme="majorHAns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518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51883"/>
    <w:rPr>
      <w:rFonts w:asciiTheme="majorHAnsi" w:hAnsiTheme="majorHAnsi"/>
      <w:color w:val="84AA33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5188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51883"/>
    <w:rPr>
      <w:rFonts w:asciiTheme="majorHAnsi" w:hAnsiTheme="majorHAnsi"/>
      <w:color w:val="84AA33"/>
    </w:rPr>
  </w:style>
  <w:style w:type="character" w:styleId="SmartHyperlink">
    <w:name w:val="Smart Hyperlink"/>
    <w:basedOn w:val="DefaultParagraphFont"/>
    <w:uiPriority w:val="99"/>
    <w:semiHidden/>
    <w:unhideWhenUsed/>
    <w:rsid w:val="00351883"/>
    <w:rPr>
      <w:u w:val="dotted"/>
    </w:rPr>
  </w:style>
  <w:style w:type="character" w:styleId="Strong">
    <w:name w:val="Strong"/>
    <w:basedOn w:val="DefaultParagraphFont"/>
    <w:uiPriority w:val="22"/>
    <w:qFormat/>
    <w:rsid w:val="0035188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883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5188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5188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5188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51883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unhideWhenUsed/>
    <w:rsid w:val="0035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518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5188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51883"/>
  </w:style>
  <w:style w:type="table" w:styleId="TableProfessional">
    <w:name w:val="Table Professional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51883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51883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18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51883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5188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518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5188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5188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5188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5188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5188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5188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5188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883"/>
    <w:pPr>
      <w:keepNext/>
      <w:keepLines/>
      <w:spacing w:after="0" w:line="240" w:lineRule="auto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Holiday%20party%20invitation%20with%20ornaments%20and%20red%20ribbon%20(Form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party invitation with ornaments and red ribbon (Formal design)</Template>
  <TotalTime>92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Chris Clare</cp:lastModifiedBy>
  <cp:revision>9</cp:revision>
  <dcterms:created xsi:type="dcterms:W3CDTF">2019-12-10T04:31:00Z</dcterms:created>
  <dcterms:modified xsi:type="dcterms:W3CDTF">2019-12-10T07:41:00Z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